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10.png"/>
  <Override ContentType="image/png" PartName="/word/media/document_image_rId4.png"/>
  <Override ContentType="image/png" PartName="/word/media/document_image_rId5.png"/>
  <Override ContentType="image/png" PartName="/word/media/document_image_rId6.png"/>
  <Override ContentType="image/png" PartName="/word/media/document_image_rId7.png"/>
  <Override ContentType="image/png" PartName="/word/media/document_image_rId8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有余数的除法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教学内容：人教版二年级下册教材第60-61页例1、例2。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教学目标：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1. 使学生理解余数及有余数的除法的含义，并会用除法算式表示出来，培养学生观察、分析、比较的能力。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2. 借助用小棒摆正方形的操作，使学生巩固有余数除法的含义，并通过观察、比较探索余数和除数的关系，理解余数比除数小的道理。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3. 渗透借助直观研究问题的意识和方法，使学生感受数学与生活的密切联系。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教学重点：理解有余数除法的含义，探索并发现余数和除数的关系。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教学难点：理解余数要比除数小的道理。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教学准备：课件，小棒。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教学过程：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课前游戏：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学生报数字，老师猜颜色，课后揭示其中的秘密。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（一）   </w:t>
      </w:r>
      <w:r>
        <w:drawing>
          <wp:inline distT="0" distB="0" distL="0" distR="0">
            <wp:extent cx="5732145" cy="728588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2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r>
        <w:drawing>
          <wp:inline distT="0" distB="0" distL="0" distR="0">
            <wp:extent cx="5732145" cy="1008858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732145" cy="1002442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0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r>
        <w:drawing>
          <wp:inline distT="0" distB="0" distL="0" distR="0">
            <wp:extent cx="5732145" cy="1008858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r>
        <w:drawing>
          <wp:inline distT="0" distB="0" distL="0" distR="0">
            <wp:extent cx="5732145" cy="1002442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0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看图表达，复习除法的含义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提问：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1．从图中看出哪些信息？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预设：有8根小棒；每4根摆一个正方形。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2．可以提出什么数学问题？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预设：可以摆几个正方形？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3．你能解决这个问题吗？说一说你的想法。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预设：8÷4=2（个）表示8根小棒，每4根摆一个，可以摆2个正方形。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设计意图：从图像入手，让学生回忆除法的含义，并为接下来的摆小棒活动做热身。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（二）  动手操作，体会有余数的除法的意义。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1． 动手摆一摆：用9根小棒摆正方形，能摆几个？</w:t>
      </w:r>
    </w:p>
    <w:p>
      <w:pPr>
        <w:spacing w:after="0"/>
        <w:ind w:left="120"/>
        <w:jc w:val="left"/>
      </w:pPr>
      <w:r>
        <w:drawing>
          <wp:inline distT="0" distB="0" distL="0" distR="0">
            <wp:extent cx="3914775" cy="7334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181475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914775" cy="7334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181475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r>
        <w:drawing>
          <wp:inline distT="0" distB="0" distL="0" distR="0">
            <wp:extent cx="3914775" cy="7334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181475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914775" cy="7334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4181475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914775" cy="73342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olor w:val="000000"/>
          <w:sz w:val="22"/>
        </w:rPr>
        <w:t>预设：摆2个正方形，多出1根。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提问1：请小朋友们仔细看一看，两次摆的有什么不一样？ 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9根小棒，摆正方形，摆了几个？摆完了吗？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预设：8根小棒刚好摆完，9根小棒摆不完；9根小棒摆了2个正方形，多了1根。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提问2：像这样摆又可以怎样写除法算式呢？剩下的一个在除法算式中怎么表示？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预设：9÷4=2（个）……1（根）；9÷4=2（个）多（余）1根；……表示用9根小棒能摆出2个正方形，多（剩）1根。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提问3：比较这些不同的算式写法，哪种写法最简洁明了？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你还有什么疑问？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预设：余数和除数的单位为什么不一样？能不能摆1个，剩下5根？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学生讨论出商和余数的意义。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小结：9根小棒最多能摆2个正方形，余1根，所以9÷4=2（个）……1（根）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2． 动手摆一摆：用10、11、12根小棒摆正方形，并填写表格。</w:t>
      </w:r>
    </w:p>
    <w:p>
      <w:pPr>
        <w:spacing w:after="0"/>
        <w:ind w:left="120"/>
        <w:jc w:val="left"/>
      </w:pPr>
      <w:r>
        <w:drawing>
          <wp:inline distT="0" distB="0" distL="0" distR="0">
            <wp:extent cx="5732145" cy="2251344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5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展示学生表格，指名汇报算式的含义，并检查是否正确。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提问1：你能说清每个算式的含义吗？ 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学生根据图示讲解算式各部分的含义，并进一步理解商和余数的区别。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提问2：现在咱们不摆小棒，你能推算出13根、14根、15根、16根的结果吗？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指名回答，并记录在表格下面。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预设：13÷4=3（个）……1（根）；14÷4=3（个）……2（根）；15÷4=3（个）……3（根）；16÷4=4（个）。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提问3：观察这些算式，你发现了什么？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预设：被除数在增多；除数都是4；余数在增加；……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提问4：仔细观察，余数的变化有什么规律？余数和除数有什么关系呢？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预设：余数在变大；余数从1加到3；……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质疑：为什么余数总是1、2、3而不是其它的数？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预设：因为摆正方形需要4根小棒，少于4根就摆不成，所以余数要比4小；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如果余数太大了，就可以再摆正方形，那么摆完后余数就会比除数小了；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余数如果比除数大，就可以再摆一个，直到不能摆为止，这时候余数就比除数小；……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小结：在有余数的除法算式中，余数要比除数小。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3． 动手摆一摆：用小棒摆三角形，体会被除数与余数的关系。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师：如果用小棒摆三角形，猜一猜，余数会出现哪些情况？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预设：余数可能是1，可能是2，可能是0；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师：如果余数是1，那么可能是用了几根小棒摆三角形？先思考再动手摆一摆。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预设：可能是7，因为7根小棒摆2个三角形，余1；…….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提问：在这个过程中，你发现了什么规律？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预设：只要小棒比摆出的三角形多1根就会余1；只要三根三根数，再多数1根就可以余1；……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提问：如果要用算式来表示出“用了几根小棒”，你会怎么写？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预设：2×3+1=7；3×3+1=10；商×除数+余数=被除数；…… 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设计意图：通过摆小棒的操作，学生理解“商×除数+余数=被除数”的关系，以此来验证商和余数的正确性。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（三）  巩固练习，掌握求商和余数的方法。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1． 圈一圈，填一填。</w:t>
      </w:r>
    </w:p>
    <w:p>
      <w:pPr>
        <w:spacing w:after="0"/>
        <w:ind w:left="120"/>
        <w:jc w:val="left"/>
      </w:pPr>
      <w:r>
        <w:drawing>
          <wp:inline distT="0" distB="0" distL="0" distR="0">
            <wp:extent cx="5732145" cy="1797437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79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2．选一选。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（1）在有余数的除法里，如果除数是9，余数（）。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A. 大于9     B. 小于9     C. 等于9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追问：余数可能是哪些？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（2）在一个算式里，如果余数是7，那么它的除数不可能是（）。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A. 9          B. 8          C. 7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3.思考题：给你一个除法算式，只知道除数，如果有余数，可能是哪些？ 相应的被除数可能是哪些？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○÷5=☆……（）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（四）课堂总结：今天的学习，你有什么收获？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预设：我知道了余数；余数要比除数小；……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师：你现在知道课前老师猜对颜色的秘诀了吗？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（五）课堂作业：完成书上第64页第1、2题。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板书设计：有余数的除法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8÷4=2（个）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9÷4=2（个）……1（根）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10÷4=2（个）……2（根）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11÷4=2（个）……3（根）</w:t>
      </w:r>
    </w:p>
    <w:p>
      <w:pPr>
        <w:spacing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12÷4=3（个）</w:t>
      </w:r>
    </w:p>
    <w:p>
      <w:pPr>
        <w:spacing w:after="0"/>
        <w:ind w:left="12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15" w:hRule="atLeast"/>
        </w:trPr>
        <w:tc>
          <w:tcPr>
            <w:tcW w:w="14080" w:type="dxa"/>
            <w:tcBorders>
              <w:top w:val="single" w:color="dddddd" w:sz="8"/>
              <w:left w:val="single" w:color="dddddd" w:sz="8"/>
              <w:bottom w:val="single" w:color="dddddd" w:sz="8"/>
              <w:right w:val="single" w:color="ddddd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12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余数小于除数。</w:t>
            </w:r>
          </w:p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    <Relationship Target="media/document_image_rId5.png" Type="http://schemas.openxmlformats.org/officeDocument/2006/relationships/image" Id="rId5"/>
    <Relationship Target="media/document_image_rId6.png" Type="http://schemas.openxmlformats.org/officeDocument/2006/relationships/image" Id="rId6"/>
    <Relationship Target="media/document_image_rId7.png" Type="http://schemas.openxmlformats.org/officeDocument/2006/relationships/image" Id="rId7"/>
    <Relationship Target="media/document_image_rId8.png" Type="http://schemas.openxmlformats.org/officeDocument/2006/relationships/image" Id="rId8"/>
    <Relationship Target="media/document_image_rId9.png" Type="http://schemas.openxmlformats.org/officeDocument/2006/relationships/image" Id="rId9"/>
    <Relationship Target="media/document_image_rId10.png" Type="http://schemas.openxmlformats.org/officeDocument/2006/relationships/image" Id="rId1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